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1F" w:rsidRDefault="0012751F">
      <w:pPr>
        <w:sectPr w:rsidR="0012751F" w:rsidSect="009F5ED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tblLayout w:type="fixed"/>
        <w:tblCellMar>
          <w:right w:w="0" w:type="dxa"/>
        </w:tblCellMar>
        <w:tblLook w:val="0000"/>
      </w:tblPr>
      <w:tblGrid>
        <w:gridCol w:w="8640"/>
      </w:tblGrid>
      <w:tr w:rsidR="0057145F">
        <w:tc>
          <w:tcPr>
            <w:tcW w:w="8640" w:type="dxa"/>
            <w:shd w:val="clear" w:color="auto" w:fill="E6E6E6"/>
          </w:tcPr>
          <w:p w:rsidR="0057145F" w:rsidRPr="0012751F" w:rsidRDefault="0012751F" w:rsidP="0015366C">
            <w:pPr>
              <w:rPr>
                <w:rStyle w:val="BreadCrumbHeader"/>
                <w:i w:val="0"/>
                <w:color w:val="auto"/>
                <w:sz w:val="28"/>
                <w:szCs w:val="28"/>
              </w:rPr>
            </w:pPr>
            <w:bookmarkStart w:id="0" w:name="Tables/OrderedProducts"/>
            <w:r w:rsidRPr="009413CB">
              <w:rPr>
                <w:b/>
                <w:sz w:val="28"/>
                <w:szCs w:val="28"/>
              </w:rPr>
              <w:lastRenderedPageBreak/>
              <w:t>~</w:t>
            </w:r>
            <w:r w:rsidR="00DE0B6A">
              <w:rPr>
                <w:b/>
                <w:sz w:val="28"/>
                <w:szCs w:val="28"/>
              </w:rPr>
              <w:t>6</w:t>
            </w:r>
            <w:r w:rsidRPr="009413CB">
              <w:rPr>
                <w:b/>
                <w:sz w:val="28"/>
                <w:szCs w:val="28"/>
              </w:rPr>
              <w:t>~</w:t>
            </w:r>
            <w:bookmarkEnd w:id="0"/>
          </w:p>
        </w:tc>
      </w:tr>
    </w:tbl>
    <w:p w:rsidR="0057145F" w:rsidRDefault="0057145F">
      <w:pPr>
        <w:keepNext/>
      </w:pPr>
    </w:p>
    <w:p w:rsidR="0057145F" w:rsidRDefault="0013367D">
      <w:pPr>
        <w:pStyle w:val="BlockTitleParagraph"/>
      </w:pPr>
      <w:bookmarkStart w:id="1" w:name="Tables/OrderedProducts_properties"/>
      <w:r>
        <w:t>Properties</w:t>
      </w:r>
      <w:bookmarkEnd w:id="1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00"/>
      </w:tblPr>
      <w:tblGrid>
        <w:gridCol w:w="1800"/>
        <w:gridCol w:w="4410"/>
      </w:tblGrid>
      <w:tr w:rsidR="0057145F" w:rsidRPr="002F45F7">
        <w:tc>
          <w:tcPr>
            <w:tcW w:w="1800" w:type="dxa"/>
            <w:shd w:val="clear" w:color="auto" w:fill="BFBFBF"/>
            <w:vAlign w:val="bottom"/>
          </w:tcPr>
          <w:p w:rsidR="0057145F" w:rsidRPr="002F45F7" w:rsidRDefault="0013367D">
            <w:pPr>
              <w:keepNext/>
              <w:rPr>
                <w:rStyle w:val="Table-Header"/>
                <w:sz w:val="14"/>
                <w:szCs w:val="14"/>
              </w:rPr>
            </w:pPr>
            <w:r w:rsidRPr="002F45F7">
              <w:rPr>
                <w:rStyle w:val="Table-Header"/>
                <w:sz w:val="14"/>
                <w:szCs w:val="14"/>
              </w:rPr>
              <w:t>Property</w:t>
            </w:r>
          </w:p>
        </w:tc>
        <w:tc>
          <w:tcPr>
            <w:tcW w:w="4410" w:type="dxa"/>
            <w:shd w:val="clear" w:color="auto" w:fill="BFBFBF"/>
            <w:vAlign w:val="bottom"/>
          </w:tcPr>
          <w:p w:rsidR="0057145F" w:rsidRPr="002F45F7" w:rsidRDefault="0013367D">
            <w:pPr>
              <w:keepNext/>
              <w:rPr>
                <w:rStyle w:val="Table-Header"/>
                <w:sz w:val="14"/>
                <w:szCs w:val="14"/>
              </w:rPr>
            </w:pPr>
            <w:r w:rsidRPr="002F45F7">
              <w:rPr>
                <w:rStyle w:val="Table-Header"/>
                <w:sz w:val="14"/>
                <w:szCs w:val="14"/>
              </w:rPr>
              <w:t>Value</w:t>
            </w:r>
          </w:p>
        </w:tc>
      </w:tr>
      <w:tr w:rsidR="0057145F" w:rsidRPr="002F45F7">
        <w:tc>
          <w:tcPr>
            <w:tcW w:w="1800" w:type="dxa"/>
            <w:shd w:val="clear" w:color="auto" w:fill="FFFFFF"/>
          </w:tcPr>
          <w:p w:rsidR="0057145F" w:rsidRPr="002F45F7" w:rsidRDefault="0013367D">
            <w:pPr>
              <w:keepNext/>
              <w:rPr>
                <w:rStyle w:val="Table-Default"/>
                <w:sz w:val="14"/>
                <w:szCs w:val="14"/>
              </w:rPr>
            </w:pPr>
            <w:r w:rsidRPr="002F45F7">
              <w:rPr>
                <w:rStyle w:val="Table-Default"/>
                <w:sz w:val="14"/>
                <w:szCs w:val="14"/>
              </w:rPr>
              <w:t>Row Count</w:t>
            </w:r>
          </w:p>
        </w:tc>
        <w:tc>
          <w:tcPr>
            <w:tcW w:w="4410" w:type="dxa"/>
            <w:shd w:val="clear" w:color="auto" w:fill="FFFFFF"/>
          </w:tcPr>
          <w:p w:rsidR="0057145F" w:rsidRPr="002F45F7" w:rsidRDefault="00241C9D" w:rsidP="00DE0B6A">
            <w:pPr>
              <w:keepNext/>
              <w:rPr>
                <w:rStyle w:val="Table-Default"/>
                <w:sz w:val="14"/>
                <w:szCs w:val="14"/>
              </w:rPr>
            </w:pPr>
            <w:r w:rsidRPr="002F45F7">
              <w:rPr>
                <w:sz w:val="14"/>
                <w:szCs w:val="14"/>
              </w:rPr>
              <w:t>~</w:t>
            </w:r>
            <w:r w:rsidR="00DE0B6A">
              <w:rPr>
                <w:sz w:val="14"/>
                <w:szCs w:val="14"/>
              </w:rPr>
              <w:t>10</w:t>
            </w:r>
            <w:r w:rsidRPr="002F45F7">
              <w:rPr>
                <w:sz w:val="14"/>
                <w:szCs w:val="14"/>
              </w:rPr>
              <w:t>~</w:t>
            </w:r>
          </w:p>
        </w:tc>
      </w:tr>
      <w:tr w:rsidR="0057145F" w:rsidRPr="002F45F7">
        <w:trPr>
          <w:trHeight w:val="252"/>
        </w:trPr>
        <w:tc>
          <w:tcPr>
            <w:tcW w:w="1800" w:type="dxa"/>
            <w:shd w:val="clear" w:color="auto" w:fill="F3F3F3"/>
          </w:tcPr>
          <w:p w:rsidR="0057145F" w:rsidRPr="002F45F7" w:rsidRDefault="0013367D">
            <w:pPr>
              <w:keepNext/>
              <w:rPr>
                <w:rStyle w:val="Table-Default"/>
                <w:sz w:val="14"/>
                <w:szCs w:val="14"/>
              </w:rPr>
            </w:pPr>
            <w:r w:rsidRPr="002F45F7">
              <w:rPr>
                <w:rStyle w:val="Table-Default"/>
                <w:sz w:val="14"/>
                <w:szCs w:val="14"/>
              </w:rPr>
              <w:t>Created</w:t>
            </w:r>
          </w:p>
        </w:tc>
        <w:tc>
          <w:tcPr>
            <w:tcW w:w="4410" w:type="dxa"/>
            <w:shd w:val="clear" w:color="auto" w:fill="F3F3F3"/>
          </w:tcPr>
          <w:p w:rsidR="0057145F" w:rsidRPr="002F45F7" w:rsidRDefault="00241C9D" w:rsidP="00DE0B6A">
            <w:pPr>
              <w:keepNext/>
              <w:rPr>
                <w:rStyle w:val="Table-Default"/>
                <w:sz w:val="14"/>
                <w:szCs w:val="14"/>
              </w:rPr>
            </w:pPr>
            <w:r w:rsidRPr="002F45F7">
              <w:rPr>
                <w:sz w:val="14"/>
                <w:szCs w:val="14"/>
              </w:rPr>
              <w:t>~</w:t>
            </w:r>
            <w:r w:rsidR="00DE0B6A">
              <w:rPr>
                <w:sz w:val="14"/>
                <w:szCs w:val="14"/>
              </w:rPr>
              <w:t>11</w:t>
            </w:r>
            <w:r w:rsidRPr="002F45F7">
              <w:rPr>
                <w:sz w:val="14"/>
                <w:szCs w:val="14"/>
              </w:rPr>
              <w:t>~</w:t>
            </w:r>
          </w:p>
        </w:tc>
      </w:tr>
      <w:tr w:rsidR="0057145F" w:rsidRPr="002F45F7">
        <w:trPr>
          <w:trHeight w:val="270"/>
        </w:trPr>
        <w:tc>
          <w:tcPr>
            <w:tcW w:w="1800" w:type="dxa"/>
            <w:shd w:val="clear" w:color="auto" w:fill="FFFFFF"/>
          </w:tcPr>
          <w:p w:rsidR="0057145F" w:rsidRPr="002F45F7" w:rsidRDefault="0013367D">
            <w:pPr>
              <w:rPr>
                <w:rStyle w:val="Table-Default"/>
                <w:sz w:val="14"/>
                <w:szCs w:val="14"/>
              </w:rPr>
            </w:pPr>
            <w:r w:rsidRPr="002F45F7">
              <w:rPr>
                <w:rStyle w:val="Table-Default"/>
                <w:sz w:val="14"/>
                <w:szCs w:val="14"/>
              </w:rPr>
              <w:t>Last Modified</w:t>
            </w:r>
          </w:p>
        </w:tc>
        <w:tc>
          <w:tcPr>
            <w:tcW w:w="4410" w:type="dxa"/>
            <w:shd w:val="clear" w:color="auto" w:fill="FFFFFF"/>
          </w:tcPr>
          <w:p w:rsidR="0057145F" w:rsidRPr="002F45F7" w:rsidRDefault="00241C9D" w:rsidP="00DE0B6A">
            <w:pPr>
              <w:rPr>
                <w:rStyle w:val="Table-Default"/>
                <w:sz w:val="14"/>
                <w:szCs w:val="14"/>
              </w:rPr>
            </w:pPr>
            <w:r w:rsidRPr="002F45F7">
              <w:rPr>
                <w:sz w:val="14"/>
                <w:szCs w:val="14"/>
              </w:rPr>
              <w:t>~</w:t>
            </w:r>
            <w:r w:rsidR="00DE0B6A">
              <w:rPr>
                <w:sz w:val="14"/>
                <w:szCs w:val="14"/>
              </w:rPr>
              <w:t>12</w:t>
            </w:r>
            <w:r w:rsidRPr="002F45F7">
              <w:rPr>
                <w:sz w:val="14"/>
                <w:szCs w:val="14"/>
              </w:rPr>
              <w:t>~</w:t>
            </w:r>
          </w:p>
        </w:tc>
      </w:tr>
    </w:tbl>
    <w:p w:rsidR="0057145F" w:rsidRDefault="0057145F"/>
    <w:p w:rsidR="0057145F" w:rsidRDefault="0013367D">
      <w:pPr>
        <w:pStyle w:val="BlockTitleParagraph"/>
      </w:pPr>
      <w:bookmarkStart w:id="2" w:name="Tables/OrderedProducts_columns"/>
      <w:r>
        <w:t>Columns</w:t>
      </w:r>
      <w:bookmarkEnd w:id="2"/>
    </w:p>
    <w:p w:rsidR="00E379E3" w:rsidRDefault="0012751F">
      <w:pPr>
        <w:rPr>
          <w:sz w:val="14"/>
          <w:szCs w:val="14"/>
        </w:rPr>
      </w:pPr>
      <w:r w:rsidRPr="00046F75">
        <w:rPr>
          <w:sz w:val="14"/>
          <w:szCs w:val="14"/>
        </w:rPr>
        <w:t>~</w:t>
      </w:r>
      <w:r w:rsidR="000F7B53">
        <w:rPr>
          <w:sz w:val="14"/>
          <w:szCs w:val="14"/>
        </w:rPr>
        <w:t>17</w:t>
      </w:r>
      <w:r w:rsidRPr="00046F75">
        <w:rPr>
          <w:sz w:val="14"/>
          <w:szCs w:val="14"/>
        </w:rPr>
        <w:t>~</w:t>
      </w:r>
    </w:p>
    <w:p w:rsidR="00B06063" w:rsidRDefault="00B06063"/>
    <w:p w:rsidR="00E379E3" w:rsidRDefault="00EB207C" w:rsidP="00E379E3">
      <w:pPr>
        <w:pStyle w:val="BlockTitleParagraph"/>
      </w:pPr>
      <w:r>
        <w:br w:type="page"/>
      </w:r>
      <w:r w:rsidR="00E379E3">
        <w:lastRenderedPageBreak/>
        <w:t>Relationships</w:t>
      </w:r>
    </w:p>
    <w:p w:rsidR="00E379E3" w:rsidRDefault="0012751F">
      <w:pPr>
        <w:rPr>
          <w:sz w:val="14"/>
          <w:szCs w:val="14"/>
        </w:rPr>
      </w:pPr>
      <w:r w:rsidRPr="0013367D">
        <w:rPr>
          <w:sz w:val="14"/>
          <w:szCs w:val="14"/>
        </w:rPr>
        <w:t>~</w:t>
      </w:r>
      <w:r w:rsidR="000F7B53">
        <w:rPr>
          <w:sz w:val="14"/>
          <w:szCs w:val="14"/>
        </w:rPr>
        <w:t>18</w:t>
      </w:r>
      <w:r w:rsidRPr="0013367D">
        <w:rPr>
          <w:sz w:val="14"/>
          <w:szCs w:val="14"/>
        </w:rPr>
        <w:t>~</w:t>
      </w:r>
    </w:p>
    <w:p w:rsidR="00B06063" w:rsidRDefault="00B06063"/>
    <w:p w:rsidR="0057145F" w:rsidRPr="001E6F29" w:rsidRDefault="00F21B20">
      <w:pPr>
        <w:pStyle w:val="BlockTitleParagraph"/>
      </w:pPr>
      <w:bookmarkStart w:id="3" w:name="Tables/OrderedProducts_indexes"/>
      <w:r w:rsidRPr="001E6F29">
        <w:t>Reference</w:t>
      </w:r>
      <w:r w:rsidR="002C5E8C" w:rsidRPr="001E6F29">
        <w:t>/Lookup</w:t>
      </w:r>
      <w:r w:rsidRPr="001E6F29">
        <w:t xml:space="preserve"> Fields</w:t>
      </w:r>
      <w:bookmarkEnd w:id="3"/>
      <w:r w:rsidR="00BB2D0E" w:rsidRPr="001E6F29">
        <w:tab/>
      </w:r>
    </w:p>
    <w:p w:rsidR="00AE43CB" w:rsidRDefault="00AE43CB">
      <w:pPr>
        <w:rPr>
          <w:sz w:val="14"/>
          <w:szCs w:val="14"/>
        </w:rPr>
      </w:pPr>
      <w:r w:rsidRPr="00AE43CB">
        <w:rPr>
          <w:b/>
          <w:sz w:val="14"/>
          <w:szCs w:val="14"/>
        </w:rPr>
        <w:t>TABLE:</w:t>
      </w:r>
      <w:r>
        <w:rPr>
          <w:sz w:val="14"/>
          <w:szCs w:val="14"/>
        </w:rPr>
        <w:t xml:space="preserve"> ~6~</w:t>
      </w:r>
    </w:p>
    <w:p w:rsidR="0012751F" w:rsidRPr="00444308" w:rsidRDefault="0012751F">
      <w:pPr>
        <w:rPr>
          <w:sz w:val="14"/>
          <w:szCs w:val="14"/>
        </w:rPr>
      </w:pPr>
      <w:r w:rsidRPr="00444308">
        <w:rPr>
          <w:sz w:val="14"/>
          <w:szCs w:val="14"/>
        </w:rPr>
        <w:t>~</w:t>
      </w:r>
      <w:r w:rsidR="000F7B53">
        <w:rPr>
          <w:sz w:val="14"/>
          <w:szCs w:val="14"/>
        </w:rPr>
        <w:t>19</w:t>
      </w:r>
      <w:r w:rsidRPr="00444308">
        <w:rPr>
          <w:sz w:val="14"/>
          <w:szCs w:val="14"/>
        </w:rPr>
        <w:t>~</w:t>
      </w:r>
    </w:p>
    <w:p w:rsidR="0012751F" w:rsidRDefault="0012751F">
      <w:pPr>
        <w:rPr>
          <w:sz w:val="14"/>
          <w:szCs w:val="14"/>
        </w:rPr>
      </w:pPr>
    </w:p>
    <w:p w:rsidR="00444308" w:rsidRPr="001E6F29" w:rsidRDefault="00EB207C" w:rsidP="00444308">
      <w:pPr>
        <w:pStyle w:val="BlockTitleParagraph"/>
      </w:pPr>
      <w:r>
        <w:br w:type="page"/>
      </w:r>
      <w:r w:rsidR="00444308" w:rsidRPr="001E6F29">
        <w:lastRenderedPageBreak/>
        <w:t>Reports</w:t>
      </w:r>
      <w:r w:rsidR="00444308" w:rsidRPr="001E6F29">
        <w:tab/>
      </w:r>
    </w:p>
    <w:p w:rsidR="00444308" w:rsidRPr="00444308" w:rsidRDefault="00444308" w:rsidP="00444308">
      <w:pPr>
        <w:rPr>
          <w:sz w:val="14"/>
          <w:szCs w:val="14"/>
        </w:rPr>
      </w:pPr>
      <w:r w:rsidRPr="00444308">
        <w:rPr>
          <w:sz w:val="14"/>
          <w:szCs w:val="14"/>
        </w:rPr>
        <w:t>~</w:t>
      </w:r>
      <w:r w:rsidR="000F7B53">
        <w:rPr>
          <w:sz w:val="14"/>
          <w:szCs w:val="14"/>
        </w:rPr>
        <w:t>21</w:t>
      </w:r>
      <w:r w:rsidRPr="00444308">
        <w:rPr>
          <w:sz w:val="14"/>
          <w:szCs w:val="14"/>
        </w:rPr>
        <w:t>~</w:t>
      </w:r>
    </w:p>
    <w:p w:rsidR="00946AFE" w:rsidRDefault="00946AFE" w:rsidP="0012751F">
      <w:pPr>
        <w:rPr>
          <w:sz w:val="14"/>
          <w:szCs w:val="14"/>
        </w:rPr>
      </w:pPr>
    </w:p>
    <w:p w:rsidR="00946AFE" w:rsidRPr="001E6F29" w:rsidRDefault="00EB207C" w:rsidP="00946AFE">
      <w:pPr>
        <w:pStyle w:val="BlockTitleParagraph"/>
      </w:pPr>
      <w:r>
        <w:br w:type="page"/>
      </w:r>
      <w:r w:rsidR="00946AFE" w:rsidRPr="001E6F29">
        <w:lastRenderedPageBreak/>
        <w:t>Modification Log</w:t>
      </w:r>
      <w:r w:rsidR="00946AFE" w:rsidRPr="001E6F29">
        <w:tab/>
      </w:r>
    </w:p>
    <w:p w:rsidR="00946AFE" w:rsidRPr="00444308" w:rsidRDefault="00946AFE" w:rsidP="00946AFE">
      <w:pPr>
        <w:rPr>
          <w:sz w:val="14"/>
          <w:szCs w:val="14"/>
        </w:rPr>
      </w:pPr>
      <w:r w:rsidRPr="00444308">
        <w:rPr>
          <w:sz w:val="14"/>
          <w:szCs w:val="14"/>
        </w:rPr>
        <w:t>~</w:t>
      </w:r>
      <w:r w:rsidR="001162D0">
        <w:rPr>
          <w:sz w:val="14"/>
          <w:szCs w:val="14"/>
        </w:rPr>
        <w:t>45</w:t>
      </w:r>
      <w:r w:rsidRPr="00444308">
        <w:rPr>
          <w:sz w:val="14"/>
          <w:szCs w:val="14"/>
        </w:rPr>
        <w:t>~</w:t>
      </w:r>
    </w:p>
    <w:p w:rsidR="0057145F" w:rsidRDefault="0057145F"/>
    <w:p w:rsidR="0013367D" w:rsidRDefault="0013367D"/>
    <w:sectPr w:rsidR="0013367D" w:rsidSect="009F5ED5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75" w:rsidRDefault="00860A75">
      <w:r>
        <w:separator/>
      </w:r>
    </w:p>
  </w:endnote>
  <w:endnote w:type="continuationSeparator" w:id="0">
    <w:p w:rsidR="00860A75" w:rsidRDefault="0086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0" w:space="0" w:color="808080"/>
      </w:tblBorders>
      <w:tblLayout w:type="fixed"/>
      <w:tblLook w:val="0000"/>
    </w:tblPr>
    <w:tblGrid>
      <w:gridCol w:w="5760"/>
      <w:gridCol w:w="2880"/>
    </w:tblGrid>
    <w:tr w:rsidR="0057145F">
      <w:tc>
        <w:tcPr>
          <w:tcW w:w="5760" w:type="dxa"/>
          <w:shd w:val="clear" w:color="auto" w:fill="auto"/>
        </w:tcPr>
        <w:p w:rsidR="0015366C" w:rsidRDefault="00AE6437">
          <w:r>
            <w:t>Created</w:t>
          </w:r>
          <w:r w:rsidR="00C220A8">
            <w:t xml:space="preserve"> </w:t>
          </w:r>
          <w:r w:rsidR="00B0154E" w:rsidRPr="00B0154E">
            <w:t>~</w:t>
          </w:r>
          <w:r w:rsidR="00A43DB0">
            <w:t>d#today#MMM-dd-yyyy hh:mm:ss~</w:t>
          </w:r>
        </w:p>
        <w:p w:rsidR="0057145F" w:rsidRDefault="0013367D">
          <w:r>
            <w:t>Copyright  2011 - All Rights Reserved</w:t>
          </w:r>
        </w:p>
      </w:tc>
      <w:tc>
        <w:tcPr>
          <w:tcW w:w="2880" w:type="dxa"/>
          <w:shd w:val="clear" w:color="auto" w:fill="auto"/>
          <w:vAlign w:val="center"/>
        </w:tcPr>
        <w:p w:rsidR="0057145F" w:rsidRDefault="0013367D">
          <w:pPr>
            <w:jc w:val="right"/>
          </w:pPr>
          <w:r>
            <w:t xml:space="preserve">Page </w:t>
          </w:r>
          <w:r w:rsidR="0057145F">
            <w:fldChar w:fldCharType="begin"/>
          </w:r>
          <w:r>
            <w:instrText>PAGE</w:instrText>
          </w:r>
          <w:r w:rsidR="0057145F">
            <w:fldChar w:fldCharType="separate"/>
          </w:r>
          <w:r w:rsidR="00A43DB0">
            <w:rPr>
              <w:noProof/>
            </w:rPr>
            <w:t>1</w:t>
          </w:r>
          <w:r w:rsidR="0057145F">
            <w:fldChar w:fldCharType="end"/>
          </w:r>
          <w:r>
            <w:t xml:space="preserve"> of </w:t>
          </w:r>
          <w:r w:rsidR="0057145F">
            <w:fldChar w:fldCharType="begin"/>
          </w:r>
          <w:r>
            <w:instrText>NUMPAGES</w:instrText>
          </w:r>
          <w:r w:rsidR="0057145F">
            <w:fldChar w:fldCharType="separate"/>
          </w:r>
          <w:r w:rsidR="00A43DB0">
            <w:rPr>
              <w:noProof/>
            </w:rPr>
            <w:t>4</w:t>
          </w:r>
          <w:r w:rsidR="0057145F">
            <w:fldChar w:fldCharType="end"/>
          </w:r>
        </w:p>
      </w:tc>
    </w:tr>
  </w:tbl>
  <w:p w:rsidR="0057145F" w:rsidRDefault="005714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0" w:space="0" w:color="808080"/>
      </w:tblBorders>
      <w:tblLayout w:type="fixed"/>
      <w:tblLook w:val="0000"/>
    </w:tblPr>
    <w:tblGrid>
      <w:gridCol w:w="5760"/>
      <w:gridCol w:w="2880"/>
    </w:tblGrid>
    <w:tr w:rsidR="0057145F">
      <w:tc>
        <w:tcPr>
          <w:tcW w:w="5760" w:type="dxa"/>
          <w:shd w:val="clear" w:color="auto" w:fill="auto"/>
        </w:tcPr>
        <w:p w:rsidR="0057145F" w:rsidRDefault="00AE6437">
          <w:r>
            <w:t>Created</w:t>
          </w:r>
          <w:r w:rsidR="00C220A8">
            <w:t xml:space="preserve"> </w:t>
          </w:r>
          <w:r w:rsidR="00B0154E" w:rsidRPr="00B0154E">
            <w:t>~</w:t>
          </w:r>
          <w:r w:rsidR="00EE4FED">
            <w:t>47</w:t>
          </w:r>
          <w:r w:rsidR="00B0154E" w:rsidRPr="00B0154E">
            <w:t>~</w:t>
          </w:r>
        </w:p>
        <w:p w:rsidR="0057145F" w:rsidRDefault="0013367D">
          <w:r>
            <w:t>Copyright  2011 - All Rights Reserved</w:t>
          </w:r>
        </w:p>
      </w:tc>
      <w:tc>
        <w:tcPr>
          <w:tcW w:w="2880" w:type="dxa"/>
          <w:shd w:val="clear" w:color="auto" w:fill="auto"/>
          <w:vAlign w:val="center"/>
        </w:tcPr>
        <w:p w:rsidR="0057145F" w:rsidRDefault="0013367D">
          <w:pPr>
            <w:jc w:val="right"/>
          </w:pPr>
          <w:r>
            <w:t xml:space="preserve">Page </w:t>
          </w:r>
          <w:r w:rsidR="0057145F">
            <w:fldChar w:fldCharType="begin"/>
          </w:r>
          <w:r>
            <w:instrText>PAGE</w:instrText>
          </w:r>
          <w:r w:rsidR="0057145F">
            <w:fldChar w:fldCharType="separate"/>
          </w:r>
          <w:r w:rsidR="00A43DB0">
            <w:rPr>
              <w:noProof/>
            </w:rPr>
            <w:t>2</w:t>
          </w:r>
          <w:r w:rsidR="0057145F">
            <w:fldChar w:fldCharType="end"/>
          </w:r>
          <w:r>
            <w:t xml:space="preserve"> of </w:t>
          </w:r>
          <w:r w:rsidR="0057145F">
            <w:fldChar w:fldCharType="begin"/>
          </w:r>
          <w:r>
            <w:instrText>NUMPAGES</w:instrText>
          </w:r>
          <w:r w:rsidR="0057145F">
            <w:fldChar w:fldCharType="separate"/>
          </w:r>
          <w:r w:rsidR="00A43DB0">
            <w:rPr>
              <w:noProof/>
            </w:rPr>
            <w:t>4</w:t>
          </w:r>
          <w:r w:rsidR="0057145F">
            <w:fldChar w:fldCharType="end"/>
          </w:r>
        </w:p>
      </w:tc>
    </w:tr>
  </w:tbl>
  <w:p w:rsidR="0057145F" w:rsidRDefault="005714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75" w:rsidRDefault="00860A75">
      <w:r>
        <w:separator/>
      </w:r>
    </w:p>
  </w:footnote>
  <w:footnote w:type="continuationSeparator" w:id="0">
    <w:p w:rsidR="00860A75" w:rsidRDefault="0086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5F" w:rsidRPr="00284AF0" w:rsidRDefault="004134E0" w:rsidP="00284AF0">
    <w:pPr>
      <w:pStyle w:val="Header"/>
    </w:pPr>
    <w:hyperlink w:anchor="index" w:history="1">
      <w:r w:rsidR="000F7B53">
        <w:t>~</w:t>
      </w:r>
      <w:r w:rsidR="003B232F">
        <w:t>27</w:t>
      </w:r>
      <w:r>
        <w:t>~</w:t>
      </w:r>
    </w:hyperlink>
    <w:r>
      <w:t xml:space="preserve"> &gt; </w:t>
    </w:r>
    <w:hyperlink w:anchor="Security/Roles/Database_Roles/Database_R" w:history="1">
      <w:r>
        <w:t>Tables</w:t>
      </w:r>
    </w:hyperlink>
    <w:r>
      <w:t xml:space="preserve"> &gt; </w:t>
    </w:r>
    <w:r>
      <w:rPr>
        <w:szCs w:val="16"/>
      </w:rPr>
      <w:t>~6~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5F" w:rsidRPr="0012751F" w:rsidRDefault="0057145F" w:rsidP="001275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1pt;height:12.1pt" o:bullet="t">
        <v:imagedata r:id="rId1" o:title=""/>
      </v:shape>
    </w:pict>
  </w:numPicBullet>
  <w:numPicBullet w:numPicBulletId="1">
    <w:pict>
      <v:shape id="_x0000_i1026" type="#_x0000_t75" style="width:12.1pt;height:12.1pt" o:bullet="t">
        <v:imagedata r:id="rId2" o:title=""/>
      </v:shape>
    </w:pict>
  </w:numPicBullet>
  <w:numPicBullet w:numPicBulletId="2">
    <w:pict>
      <v:shape id="_x0000_i1027" type="#_x0000_t75" style="width:12.1pt;height:12.1pt" o:bullet="t">
        <v:imagedata r:id="rId3" o:title=""/>
      </v:shape>
    </w:pict>
  </w:numPicBullet>
  <w:abstractNum w:abstractNumId="0">
    <w:nsid w:val="FFFFFF1D"/>
    <w:multiLevelType w:val="multilevel"/>
    <w:tmpl w:val="EF9A6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C18D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FE89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EF89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C7C1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7A8C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6A9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2C2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7106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D8AA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AA9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061652"/>
    <w:multiLevelType w:val="hybridMultilevel"/>
    <w:tmpl w:val="E3026968"/>
    <w:lvl w:ilvl="0" w:tplc="4E3255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78BA0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94B5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A92BB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7A73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1A98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870F8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0CDC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ABC6B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3E8370A4"/>
    <w:multiLevelType w:val="hybridMultilevel"/>
    <w:tmpl w:val="11DA18F6"/>
    <w:lvl w:ilvl="0" w:tplc="FEE8D7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890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FC9E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1FA98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6077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A2CBD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14C5C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90B5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41610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4F7D2863"/>
    <w:multiLevelType w:val="hybridMultilevel"/>
    <w:tmpl w:val="3FCA876C"/>
    <w:lvl w:ilvl="0" w:tplc="D8B401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2D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6B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E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42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8E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68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AD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20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71B1883"/>
    <w:multiLevelType w:val="multilevel"/>
    <w:tmpl w:val="11DA18F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qlDoc_DatabaseList" w:val="Payments"/>
    <w:docVar w:name="SqlDoc_DateCreated" w:val="17 January 2011 14:47"/>
    <w:docVar w:name="SqlDoc_DocumentAuthor" w:val="tjusas"/>
    <w:docVar w:name="SqlDoc_FilePath" w:val="C:\Users\tjusas.JUICEDTECH\Documents\My Database Documentation\JT-VST-CMP03_SQLEXPRESS 2011-01-17 14-46-32.doc"/>
    <w:docVar w:name="SqlDoc_ProjectName" w:val="JT-VST-CMP03\SQLEXPRESS"/>
    <w:docVar w:name="SqlDoc_ServerName" w:val="JT-VST-CMP03\SQLEXPRESS"/>
  </w:docVars>
  <w:rsids>
    <w:rsidRoot w:val="002B2B44"/>
    <w:rsid w:val="000307AB"/>
    <w:rsid w:val="00034BE7"/>
    <w:rsid w:val="00035191"/>
    <w:rsid w:val="00044AFF"/>
    <w:rsid w:val="00046F75"/>
    <w:rsid w:val="0005594C"/>
    <w:rsid w:val="0008168A"/>
    <w:rsid w:val="000A1CB6"/>
    <w:rsid w:val="000C119C"/>
    <w:rsid w:val="000E3AFB"/>
    <w:rsid w:val="000E68B7"/>
    <w:rsid w:val="000F0B89"/>
    <w:rsid w:val="000F7B53"/>
    <w:rsid w:val="00106E09"/>
    <w:rsid w:val="001162D0"/>
    <w:rsid w:val="0012751F"/>
    <w:rsid w:val="0013367D"/>
    <w:rsid w:val="0015366C"/>
    <w:rsid w:val="001742BD"/>
    <w:rsid w:val="001E58DD"/>
    <w:rsid w:val="001E6F29"/>
    <w:rsid w:val="0021203F"/>
    <w:rsid w:val="00241C9D"/>
    <w:rsid w:val="002644E7"/>
    <w:rsid w:val="00284AF0"/>
    <w:rsid w:val="00287E12"/>
    <w:rsid w:val="002B2B44"/>
    <w:rsid w:val="002C5E8C"/>
    <w:rsid w:val="002D4164"/>
    <w:rsid w:val="002D5E51"/>
    <w:rsid w:val="002F45F7"/>
    <w:rsid w:val="00323370"/>
    <w:rsid w:val="003238A1"/>
    <w:rsid w:val="0032410D"/>
    <w:rsid w:val="00366DD4"/>
    <w:rsid w:val="00375584"/>
    <w:rsid w:val="00376234"/>
    <w:rsid w:val="00392FD0"/>
    <w:rsid w:val="003B232F"/>
    <w:rsid w:val="003B4570"/>
    <w:rsid w:val="003E789B"/>
    <w:rsid w:val="003F703C"/>
    <w:rsid w:val="00412E7D"/>
    <w:rsid w:val="004134E0"/>
    <w:rsid w:val="00416505"/>
    <w:rsid w:val="00443E5B"/>
    <w:rsid w:val="00444308"/>
    <w:rsid w:val="00463EBB"/>
    <w:rsid w:val="00470E90"/>
    <w:rsid w:val="00486DBD"/>
    <w:rsid w:val="004A53C3"/>
    <w:rsid w:val="004A76EC"/>
    <w:rsid w:val="00522A6A"/>
    <w:rsid w:val="005277CF"/>
    <w:rsid w:val="00537AB0"/>
    <w:rsid w:val="005409B6"/>
    <w:rsid w:val="0057145F"/>
    <w:rsid w:val="005A286C"/>
    <w:rsid w:val="005A415C"/>
    <w:rsid w:val="005E3BA8"/>
    <w:rsid w:val="005F0293"/>
    <w:rsid w:val="005F7E4C"/>
    <w:rsid w:val="00600595"/>
    <w:rsid w:val="00606F0E"/>
    <w:rsid w:val="00692F81"/>
    <w:rsid w:val="00693E5C"/>
    <w:rsid w:val="006A499B"/>
    <w:rsid w:val="006A56BF"/>
    <w:rsid w:val="006D579F"/>
    <w:rsid w:val="006E04C3"/>
    <w:rsid w:val="00711431"/>
    <w:rsid w:val="007174C4"/>
    <w:rsid w:val="00722C2D"/>
    <w:rsid w:val="0072703C"/>
    <w:rsid w:val="00746EC6"/>
    <w:rsid w:val="00751AE5"/>
    <w:rsid w:val="00755B79"/>
    <w:rsid w:val="00776F77"/>
    <w:rsid w:val="0078208F"/>
    <w:rsid w:val="007861B2"/>
    <w:rsid w:val="00790005"/>
    <w:rsid w:val="007A79C2"/>
    <w:rsid w:val="007D3E68"/>
    <w:rsid w:val="007E687E"/>
    <w:rsid w:val="007F03CA"/>
    <w:rsid w:val="00860A75"/>
    <w:rsid w:val="00882F6E"/>
    <w:rsid w:val="008A5088"/>
    <w:rsid w:val="008F57B5"/>
    <w:rsid w:val="008F5F6E"/>
    <w:rsid w:val="00906AD3"/>
    <w:rsid w:val="009413CB"/>
    <w:rsid w:val="00946AFE"/>
    <w:rsid w:val="00950FB2"/>
    <w:rsid w:val="009D5B36"/>
    <w:rsid w:val="009F5ED5"/>
    <w:rsid w:val="00A32FB5"/>
    <w:rsid w:val="00A43DB0"/>
    <w:rsid w:val="00A933F5"/>
    <w:rsid w:val="00AB4591"/>
    <w:rsid w:val="00AE43CB"/>
    <w:rsid w:val="00AE6437"/>
    <w:rsid w:val="00AF64C9"/>
    <w:rsid w:val="00B0154E"/>
    <w:rsid w:val="00B02B8E"/>
    <w:rsid w:val="00B06063"/>
    <w:rsid w:val="00B861C7"/>
    <w:rsid w:val="00BB2D0E"/>
    <w:rsid w:val="00BB6510"/>
    <w:rsid w:val="00BC14E7"/>
    <w:rsid w:val="00BC2B3B"/>
    <w:rsid w:val="00C0507A"/>
    <w:rsid w:val="00C220A8"/>
    <w:rsid w:val="00C92DA8"/>
    <w:rsid w:val="00C93DCE"/>
    <w:rsid w:val="00CD476A"/>
    <w:rsid w:val="00CE1D9E"/>
    <w:rsid w:val="00CF64F7"/>
    <w:rsid w:val="00D07E1F"/>
    <w:rsid w:val="00D10642"/>
    <w:rsid w:val="00D108DE"/>
    <w:rsid w:val="00D2606B"/>
    <w:rsid w:val="00D61605"/>
    <w:rsid w:val="00D73DB8"/>
    <w:rsid w:val="00D82868"/>
    <w:rsid w:val="00D90FD3"/>
    <w:rsid w:val="00DA45F7"/>
    <w:rsid w:val="00DB3EE0"/>
    <w:rsid w:val="00DC4EE8"/>
    <w:rsid w:val="00DE0B6A"/>
    <w:rsid w:val="00DE470B"/>
    <w:rsid w:val="00E15786"/>
    <w:rsid w:val="00E27E79"/>
    <w:rsid w:val="00E3161E"/>
    <w:rsid w:val="00E379E3"/>
    <w:rsid w:val="00E475FB"/>
    <w:rsid w:val="00E80AAB"/>
    <w:rsid w:val="00E958C4"/>
    <w:rsid w:val="00EA72C3"/>
    <w:rsid w:val="00EB207C"/>
    <w:rsid w:val="00ED6EC5"/>
    <w:rsid w:val="00EE4F28"/>
    <w:rsid w:val="00EE4FED"/>
    <w:rsid w:val="00EF4E2D"/>
    <w:rsid w:val="00EF5D72"/>
    <w:rsid w:val="00F10E1B"/>
    <w:rsid w:val="00F21B20"/>
    <w:rsid w:val="00F32903"/>
    <w:rsid w:val="00FD28AC"/>
    <w:rsid w:val="00FE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4FA"/>
    <w:pPr>
      <w:spacing w:before="60" w:after="60"/>
    </w:pPr>
    <w:rPr>
      <w:rFonts w:ascii="Arial" w:eastAsia="Arial" w:hAnsi="Arial" w:cs="Arial"/>
      <w:sz w:val="16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6FEC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-Default">
    <w:name w:val="Table - Default"/>
    <w:rsid w:val="001E14FA"/>
    <w:rPr>
      <w:b w:val="0"/>
      <w:sz w:val="16"/>
    </w:rPr>
  </w:style>
  <w:style w:type="character" w:customStyle="1" w:styleId="ProjectName">
    <w:name w:val="Project Name"/>
    <w:rsid w:val="001E14FA"/>
    <w:rPr>
      <w:b/>
      <w:sz w:val="40"/>
    </w:rPr>
  </w:style>
  <w:style w:type="character" w:customStyle="1" w:styleId="DatabaseList">
    <w:name w:val="Database List"/>
    <w:rsid w:val="001E14FA"/>
    <w:rPr>
      <w:b/>
      <w:i/>
      <w:sz w:val="28"/>
    </w:rPr>
  </w:style>
  <w:style w:type="character" w:customStyle="1" w:styleId="Details">
    <w:name w:val="Details"/>
    <w:rsid w:val="001E14FA"/>
    <w:rPr>
      <w:b/>
      <w:sz w:val="24"/>
    </w:rPr>
  </w:style>
  <w:style w:type="character" w:customStyle="1" w:styleId="BreadCrumbHeader">
    <w:name w:val="Bread Crumb Header"/>
    <w:rsid w:val="0057145F"/>
    <w:rPr>
      <w:b/>
      <w:i/>
      <w:color w:val="808080"/>
      <w:sz w:val="18"/>
    </w:rPr>
  </w:style>
  <w:style w:type="character" w:customStyle="1" w:styleId="Description">
    <w:name w:val="Description"/>
    <w:rsid w:val="0057145F"/>
    <w:rPr>
      <w:sz w:val="16"/>
    </w:rPr>
  </w:style>
  <w:style w:type="character" w:customStyle="1" w:styleId="DescriptionInTable">
    <w:name w:val="DescriptionInTable"/>
    <w:rsid w:val="0057145F"/>
    <w:rPr>
      <w:i/>
      <w:color w:val="808080"/>
      <w:sz w:val="16"/>
    </w:rPr>
  </w:style>
  <w:style w:type="character" w:customStyle="1" w:styleId="Table-Header">
    <w:name w:val="Table - Header"/>
    <w:rsid w:val="0057145F"/>
    <w:rPr>
      <w:b/>
      <w:sz w:val="16"/>
    </w:rPr>
  </w:style>
  <w:style w:type="character" w:customStyle="1" w:styleId="Table-Names">
    <w:name w:val="Table - Names"/>
    <w:rsid w:val="0057145F"/>
    <w:rPr>
      <w:b/>
      <w:sz w:val="16"/>
    </w:rPr>
  </w:style>
  <w:style w:type="paragraph" w:styleId="DocumentMap">
    <w:name w:val="Document Map"/>
    <w:basedOn w:val="Normal"/>
    <w:semiHidden/>
    <w:rsid w:val="0004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lockTitleParagraph">
    <w:name w:val="Block Title Paragraph"/>
    <w:basedOn w:val="Heading5"/>
    <w:rsid w:val="00113157"/>
    <w:pPr>
      <w:keepNext/>
      <w:pBdr>
        <w:bottom w:val="single" w:sz="0" w:space="0" w:color="808080"/>
      </w:pBdr>
      <w:spacing w:after="240"/>
    </w:pPr>
    <w:rPr>
      <w:color w:val="808080"/>
      <w:sz w:val="20"/>
    </w:rPr>
  </w:style>
  <w:style w:type="character" w:customStyle="1" w:styleId="ScriptNormal">
    <w:name w:val="Script.Normal"/>
    <w:rsid w:val="0057145F"/>
    <w:rPr>
      <w:rFonts w:ascii="Courier New" w:eastAsia="Courier New" w:hAnsi="Courier New" w:cs="Courier New"/>
      <w:sz w:val="16"/>
    </w:rPr>
  </w:style>
  <w:style w:type="character" w:customStyle="1" w:styleId="ScriptComment">
    <w:name w:val="Script.Comment"/>
    <w:rsid w:val="0057145F"/>
    <w:rPr>
      <w:rFonts w:ascii="Courier New" w:eastAsia="Courier New" w:hAnsi="Courier New" w:cs="Courier New"/>
      <w:color w:val="008000"/>
      <w:sz w:val="16"/>
    </w:rPr>
  </w:style>
  <w:style w:type="character" w:customStyle="1" w:styleId="ScriptOperator">
    <w:name w:val="Script.Operator"/>
    <w:rsid w:val="0057145F"/>
    <w:rPr>
      <w:rFonts w:ascii="Courier New" w:eastAsia="Courier New" w:hAnsi="Courier New" w:cs="Courier New"/>
      <w:color w:val="808080"/>
      <w:sz w:val="16"/>
    </w:rPr>
  </w:style>
  <w:style w:type="character" w:customStyle="1" w:styleId="ScriptKeyword">
    <w:name w:val="Script.Keyword"/>
    <w:rsid w:val="0057145F"/>
    <w:rPr>
      <w:rFonts w:ascii="Courier New" w:eastAsia="Courier New" w:hAnsi="Courier New" w:cs="Courier New"/>
      <w:color w:val="0000FF"/>
      <w:sz w:val="16"/>
    </w:rPr>
  </w:style>
  <w:style w:type="character" w:customStyle="1" w:styleId="ScriptFunction">
    <w:name w:val="Script.Function"/>
    <w:rsid w:val="0057145F"/>
    <w:rPr>
      <w:rFonts w:ascii="Courier New" w:eastAsia="Courier New" w:hAnsi="Courier New" w:cs="Courier New"/>
      <w:color w:val="FF00FF"/>
      <w:sz w:val="16"/>
    </w:rPr>
  </w:style>
  <w:style w:type="character" w:customStyle="1" w:styleId="ScriptSystemView">
    <w:name w:val="Script.SystemView"/>
    <w:rsid w:val="0057145F"/>
    <w:rPr>
      <w:rFonts w:ascii="Courier New" w:eastAsia="Courier New" w:hAnsi="Courier New" w:cs="Courier New"/>
      <w:color w:val="0000FF"/>
      <w:sz w:val="16"/>
    </w:rPr>
  </w:style>
  <w:style w:type="character" w:customStyle="1" w:styleId="ScriptString">
    <w:name w:val="Script.String"/>
    <w:rsid w:val="0057145F"/>
    <w:rPr>
      <w:rFonts w:ascii="Courier New" w:eastAsia="Courier New" w:hAnsi="Courier New" w:cs="Courier New"/>
      <w:color w:val="FF4500"/>
      <w:sz w:val="16"/>
    </w:rPr>
  </w:style>
  <w:style w:type="character" w:customStyle="1" w:styleId="ScriptStoredProcedure">
    <w:name w:val="Script.StoredProcedure"/>
    <w:rsid w:val="0057145F"/>
    <w:rPr>
      <w:rFonts w:ascii="Courier New" w:eastAsia="Courier New" w:hAnsi="Courier New" w:cs="Courier New"/>
      <w:color w:val="8B0000"/>
      <w:sz w:val="16"/>
    </w:rPr>
  </w:style>
  <w:style w:type="paragraph" w:styleId="Header">
    <w:name w:val="header"/>
    <w:basedOn w:val="Normal"/>
    <w:rsid w:val="004316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160A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D75EFF"/>
  </w:style>
  <w:style w:type="character" w:styleId="Hyperlink">
    <w:name w:val="Hyperlink"/>
    <w:basedOn w:val="DefaultParagraphFont"/>
    <w:uiPriority w:val="99"/>
    <w:rsid w:val="00D75E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4AF0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284AF0"/>
    <w:rPr>
      <w:rFonts w:ascii="Tahoma" w:eastAsia="Arial" w:hAnsi="Tahoma" w:cs="Tahoma"/>
      <w:sz w:val="16"/>
      <w:szCs w:val="16"/>
      <w:lang w:val="en-GB" w:eastAsia="en-GB"/>
    </w:rPr>
  </w:style>
  <w:style w:type="paragraph" w:styleId="TOC3">
    <w:name w:val="toc 3"/>
    <w:basedOn w:val="Normal"/>
    <w:next w:val="Normal"/>
    <w:autoRedefine/>
    <w:uiPriority w:val="39"/>
    <w:rsid w:val="0005594C"/>
    <w:pPr>
      <w:ind w:left="320"/>
    </w:pPr>
  </w:style>
  <w:style w:type="paragraph" w:styleId="TOC4">
    <w:name w:val="toc 4"/>
    <w:basedOn w:val="Normal"/>
    <w:next w:val="Normal"/>
    <w:autoRedefine/>
    <w:uiPriority w:val="39"/>
    <w:rsid w:val="0005594C"/>
    <w:pPr>
      <w:ind w:left="480"/>
    </w:pPr>
  </w:style>
  <w:style w:type="table" w:styleId="TableGrid">
    <w:name w:val="Table Grid"/>
    <w:basedOn w:val="TableNormal"/>
    <w:rsid w:val="00906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JT-VST-CMP03\SQLEXPRESS</vt:lpstr>
    </vt:vector>
  </TitlesOfParts>
  <Company/>
  <LinksUpToDate>false</LinksUpToDate>
  <CharactersWithSpaces>203</CharactersWithSpaces>
  <SharedDoc>false</SharedDoc>
  <HLinks>
    <vt:vector size="12" baseType="variant">
      <vt:variant>
        <vt:i4>6291499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Security/Roles/Database_Roles/Database_R</vt:lpwstr>
      </vt:variant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index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JT-VST-CMP03\SQLEXPRESS</dc:title>
  <dc:subject/>
  <dc:creator>tjusas</dc:creator>
  <cp:keywords/>
  <cp:lastModifiedBy>kjusas</cp:lastModifiedBy>
  <cp:revision>2</cp:revision>
  <cp:lastPrinted>2008-11-25T11:46:00Z</cp:lastPrinted>
  <dcterms:created xsi:type="dcterms:W3CDTF">2011-02-15T22:02:00Z</dcterms:created>
  <dcterms:modified xsi:type="dcterms:W3CDTF">2011-02-15T22:02:00Z</dcterms:modified>
</cp:coreProperties>
</file>